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62"/>
        <w:gridCol w:w="48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pod dozorcami jest i zarządcami aż do ustalonego czasu przez ojca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jest pod dozorcami* i rządcami aż do czasu ustalonego przez swego ojca.**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pod pozwalającymi* jest i szafarzami aż do ustalonego czasu (przez) ojca.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pod dozorcami jest i zarządcami aż do ustalonego czasu (przez) ojca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Dozorca, ἐπίτροπος, i rządca, οἰκονόμος, to wyrażenia bliskoznaczne.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prawa rzymskiego dziecko pozostawało pod opieką wychowawcy do czternastego roku życia; potem, do dwudziestego piątego roku życia, kontrolę nad nim sprawował kurator. W Syrii ojciec wyznaczał obu: wychowawcę i kuratora; w Rzymie wyznaczał tylko wychowawcę; &lt;x&gt;550 4:2&lt;/x&gt;L.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3:23&lt;/x&gt;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Możliwe: "opiekunami".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2024-04-27T18:48:18Z</dcterms:modified>
</cp:coreProperties>
</file>