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Izaaku* jesteście dziećmi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na wzór Izaaka obietnicy dziećmi jesteście*.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17:19&lt;/x&gt;; &lt;x&gt;10 21:1-3&lt;/x&gt;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9:7&lt;/x&gt;; 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"Wy (...) jesteście": "My (...) jesteśmy".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2024-04-28T05:36:39Z</dcterms:modified>
</cp:coreProperties>
</file>