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7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mówi Pismo wyrzuć służącą i syna jej nie bowiem mógłby dziedziczyć syn służącej z synem wolnej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co mówi Pismo? Wypędź niewolnicę oraz jej syna; bo na pewno nie będzie dziedziczył syn niewolnicy z synem wolnej.*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co mówi Pismo? Wyrzuć służebną i syna jej, nie bowiem będzie dziedziczył syn służebnej z synem wolnej.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mówi Pismo wyrzuć służącą i syna jej nie bowiem mógłby dziedziczyć syn służącej z synem wolnej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21:10&lt;/x&gt;; &lt;x&gt;500 8:35&lt;/x&gt;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2024-04-28T13:54:53Z</dcterms:modified>
</cp:coreProperties>
</file>