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nadeszła pełnia czasu,* Bóg wysłał swojego Syna,** który narodził się z kobiety,*** narodził się pod Prawem,****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przyszło wypełnienie czasu. wysłał Bóg Syna Jego*. (który stał się) z kobiety. (który stał się) pod Prawem.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przyszło wypełnienie czasu posłał Bóg Syna Jego który stał się z kobiety który stał się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wypełnił się czas, Bóg posłał swojego Syna, który narodził się z kobiety i podlegał Prawu,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nadeszła pełnia czasu, Bóg posłał swego Syna, zrodzonego z kobiety, zrodzonego pod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przyszło wypełnienie czasu, posłał Bóg onego Syna swego, który się urodził z niewiasty, który się stał pod zakonem,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przyszło wypełnienie czasu, zesłał Bóg Syna swego uczynionego z niewiasty, uczynionego pod zakonem,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nadeszła pełnia czasu, zesłał Bóg Syna swego, zrodzonego z Niewiasty, zrodzonego pod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nadeszło wypełnienie czasu, zesłał Bóg Syna swego, który się narodził z niewiasty i podlegał zakonowi,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nadeszła pełnia czasu, Bóg posłał swego Syna, który narodził się z niewiasty, narodził się pod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wypełnił się czas, Bóg wysłał swego Syna zrodzonego z kobiety, narodzonego w czasach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nastąpiło dopełnienie się czasu, Bóg posłał swego Syna, aby, narodziwszy się z kobiety i znalazłszy się pod Prawem,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dopełnił się czas, posłał Bóg swojego Syna, urodzonego przez kobietę i także poddanego Prawu;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wypełnił się czas, Bóg zesłał swego Syna, który urodził się z kobiety, urodził się pod panowaniem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виповнився час, Бог послав свого Сина, що народився від жінки, який є під законом,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przyszło wypełnienie czasu, Bóg posłał Swojego Syna, który urodził się z niewiasty oraz pojawił wśród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nastał wyznaczony czas, Bóg posłał swego Syna. Narodził się On z kobiety, narodził się w kulturze, gdzie legalistyczne wypaczenie Tory było normą,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dopełnił czas, Bóg posłał swego Syna, który się urodził z niewiasty i który się urodził pod 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nadszedł wyznaczony czas, Bóg posłał swojego Syna, urodzonego przez kobietę i podlegającego Prawu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1:3&lt;/x&gt;;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&lt;x&gt;290 7:14&lt;/x&gt;; &lt;x&gt;470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2:21-24&lt;/x&gt;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2024-04-28T07:05:18Z</dcterms:modified>
</cp:coreProperties>
</file>