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chęć mordu, pijaństwo, rozpasanie i tym podobne. Zapowiadam wam teraz, tak jak czyniłem to wcześniej, że ci, którzy się tych rzeczy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zabójstwa, pijaństwo, hulanki i tym podobne; o nich wam mówię, jak już przedtem powiedziałem, że ci, którzy takie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biesiady, i tym podobne rzeczy, o których przepowiadam wam, jakom i przedtem powiedział, iż którzy takowe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 i tym podobne. O których opowiadam wam, jakom przedtym opowiedział, iż którzy takowe rzeczy czynią, królestwa Bożego nie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Co do nich zapowiadam wam, jak to już zapowiedziałem: ci, którzy się takich rzeczy dopuszczają,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Zabójstwa, pijaństwo, obżarstwo i tym podobne; o tych zapowiadam wam, jak już przedtem zapowiedziałem, że ci, którzy te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O nich wam mówię, tak jak już wcześniej powiedziałem, że ci, którzy takie czyny popełniają,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pijaństwo, hulanki i tym podobne. Dlatego powtarzam to, o czym mówiłem już wcześniej: Ci, co tak postępują, nie posiądą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pijaństwo, orgie i tym podobne, co do których zapowiadam wam, jak już zapowiedziałem, że dopuszczający się ich nie zostaną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opilstwo, orgie i tym podobne przestępstwa; co do nich mówiłem i mówię wam, że ci, którzy się tych przestępstw dopuszczają, nie odziedziczą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pijaństwo, hulanki i tym podobne. Zapowiadam wam, jak to już dawniej czyniłem, że ci, którzy takie czyny popełniają,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заздрощі, пияцтво, гульня і тощо. Попереджаю вас, як і раніше попереджав: хто таке чинить, Божого Царства не успадкує.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złośliwości, morderstwa, pijaństwa, hulanki i tym podobne, o których wam zapowiadam, jak przedtem powiedziałem, że ci, którzy czynią takie rzeczy,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zawiści, w pijaństwie, orgiach i tym podobnych rzeczach. Ostrzegam was, jak ostrzegłem już wcześniej: ci, co robią takie rzeczy, nie będą mieć udziału w Królestwie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pijatyki, hulanki i tym podobne rzeczy. Co do nich przestrzegam was, jak już was przestrzegłem, że ci, którzy się czegoś takiego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pijaństwa, hucznych imprez i innych tego typu zachowań. Po raz kolejny przypominam wam, że ci, którzy tak żyją, nie wejdą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2024-04-28T15:04:54Z</dcterms:modified>
</cp:coreProperties>
</file>