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9"/>
        <w:gridCol w:w="3375"/>
        <w:gridCol w:w="4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namawianie nie od wzywającego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namawianie nie pochodzi od Tego, który was powołuje.*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(To) przekonywanie nie od Powołującego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namawianie nie od wzywającego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2024-04-28T01:10:30Z</dcterms:modified>
</cp:coreProperties>
</file>