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3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duchem waszym bracia amen do Galacjan został napisany z Rzymu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Pana, Jezusa Chrystusa, niech będzie z waszym duchem, bracia. Amen.*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 naszego, Jezusa Pomazańca, z duchem waszym, bracia.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duchem waszym bracia amen do Galacjan został napisany z Rzymu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4:23&lt;/x&gt;; &lt;x&gt;620 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2024-04-27T16:19:18Z</dcterms:modified>
</cp:coreProperties>
</file>