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o słowie dla pouczającego we wszystkich dobrach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jest nauczany Słowa,* niech się dzieli wszelkimi dobrami z tym, który naucza.**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wspólnikiem zaś pouczany (o) słowie (dla) nauczającego we wszystkich dobrach.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(o) słowie (dla) pouczającego we wszystkich dobrach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zaś, który jest nauczany Słowa, κατηχούμενος, l. katechumen.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9:7&lt;/x&gt;; &lt;x&gt;610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2024-04-27T15:26:06Z</dcterms:modified>
</cp:coreProperties>
</file>