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3"/>
        <w:gridCol w:w="52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dobro czyniąc nie zniechęcalibyśmy się porą bowiem swoją będziemy żąć nie którzy są osłabiani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Czynić zaś szlachetnie nie ustawajmy,* gdyż w swoim czasie żąć będziemy nieznużeni.**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piękno* czyniąc, nie poddawajmy się złu**, porą bowiem swoją żąć będziemy, nie będąc osłabieni.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dobro czyniąc nie zniechęcalibyśmy się porą bowiem swoją będziemy żąć nie którzy są osłabiani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15:58&lt;/x&gt;; &lt;x&gt;600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4:1&lt;/x&gt;; &lt;x&gt;650 12:3&lt;/x&gt;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dobro moralne.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Możliwe: "nie zaniedbujmy się". Sens całego wezwania: w czynieniu dobra nie zaniedbujmy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2024-04-28T06:49:40Z</dcterms:modified>
</cp:coreProperties>
</file>