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8"/>
        <w:gridCol w:w="4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ja, usłyszawszy ― o waszej wierze w ― Pana Jezusa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miłości ― dla wszystkich 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o tej w was wierze w Pana Jezusa i o 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ja, odkąd usłyszałem o waszej wierze w Panu Jezusie i o miłości do wszystkich świętych,*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ja, usłyszawszy (o tej) w was wierze w Panu, Jezusie, i (o) miłości ku wszystkim świętym*,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ja usłyszawszy (o tej) w was wierze w Pana Jezusa i (o) miłości ku wszystkim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biblijne określenie chrześcijan. Inne lekcje zamiast "i o miłości ku wszystkim świętym": "i o miłości wspólnoty Jego wszystkim świętym"; "i o tej ku wszystkim świętym miłości": "i o tej ku wszystkim świętym".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2024-04-20T03:13:47Z</dcterms:modified>
</cp:coreProperties>
</file>