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0"/>
        <w:gridCol w:w="4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Bóg ― Pana naszego Jezusa Pomazańca, ― Ojciec ― chwały, oby dał wam ducha mądrości i objawienia w poznaniu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Pomazańca Ojciec chwały dałby wam Ducha mądrości i objawienia w poznaniu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naszego Pana Jezusa Chrystusa, Ojciec chwały, dał wam ducha mądrości i objawienia w (dogłębnym) poznaniu Jego,*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Bóg Pana naszego, Jezusa Pomazańca, Ojciec chwały, dałby wam Ducha mądrości i objawienia w poznaniu Go*,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Pomazańca Ojciec chwały dałby wam Ducha mądrości i objawienia w poznaniu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1:3-4&lt;/x&gt;; &lt;x&gt;580 1:3&lt;/x&gt;; &lt;x&gt;590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Zaimek ten odnosi się do Boga Ojca.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2024-04-19T07:55:45Z</dcterms:modified>
</cp:coreProperties>
</file>