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72"/>
        <w:gridCol w:w="4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jest ― ciałem Jego, ― pełnią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wszystko we wszystkim wypełniającego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jest ciało Jego wypełnienie Tego wszystkie we wszystkim wypełniającego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jest Jego ciałem,* pełnią Tego, który sam wszystko we wszystkim wypełnia.**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która jest ciałem Jego, wypełnieniem* (Tego) wszystko we wszystkim wypełniającego sobą.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jest ciało Jego wypełnienie (Tego) wszystkie we wszystkim wypełniającego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Jego ciałem, pełnią Tego, który sam wszystko we wszystkim wypełnia.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jest jego ciałem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pełnią tego, który wszystko we wszystkich napełnia.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ciałem jego i pełnością tego, który wszystko we wszystkich napełnia.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ciałem jego, napełnieniem tego, który wszytko we wszytkich wypełnion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Jego Ciałem, Pełnią Tego, który napełnia wszystko wszelkimi sposobami.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ciałem jego, pełnią tego, który sam wszystko we wszystkim wypełnia.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Jego ciałem, pełnią Tego, który wszystko doskonale wypełnia.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Jego Ciałem i Pełnią Tego, który wypełnia wszystko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jest Jego ciałem, pełnią Tego, który wszystko we wszystkim doprowadza do pełni.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jest jego ciałem. A gdy ciało łączy się do Głowy, wtedy on, który wszystko wypełnia sam będzie całością.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Jego Ciałem, pełnią Tego, który napełnia wszystko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яка є його тілом, повнотою того, що наповнює все в усьому!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jest jego ciałem; pełnią Tego, co wypełnia Sobą wszystko we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jest Jego ciałem, pełnym wyrażeniem Tego, który wypełnia całe stworzenie.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jego ciałem, pełnią tego, który dopełnia wszystko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Jego ciałem. On jest obecny w każdym miejscu!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16:18&lt;/x&gt;; &lt;x&gt;560 3:10&lt;/x&gt;; &lt;x&gt;560 5:232&lt;/x&gt;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12:5&lt;/x&gt;; &lt;x&gt;530 12:12&lt;/x&gt;; &lt;x&gt;560 4:12&lt;/x&gt;; &lt;x&gt;560 5:30&lt;/x&gt;; &lt;x&gt;580 1:18&lt;/x&gt;; &lt;x&gt;580 2:19&lt;/x&gt;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 to nie ma tu już znaczenia czynności, lecz znaczenie efektu czynności wypełnienia.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2024-04-19T16:50:22Z</dcterms:modified>
</cp:coreProperties>
</file>