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3"/>
        <w:gridCol w:w="4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2024-04-26T05:20:13Z</dcterms:modified>
</cp:coreProperties>
</file>