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9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łaski hojnie nam udzielił we wszelkiej mądrości i 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hojnie pokazał przeciwko nam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nader obfitowała przeciw nam we wszelakiej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ją na nas wylał w postaci wszelkiej mądrości i zrozumienia,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nam hojnie udzielił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ją na nas wylał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nas nią obficie wraz z wszelką mądrością i zrozumieniem,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hojnie nas obdarzył wraz z całą mądrością i zrozumieniem,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obficie nam udzielonej. Dzięki wielkiej mądrości i zgodnie ze swym zamiarem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szczodrze nam udzielił wraz z pełnią mądrości i 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надмірно помножив у нас, у всякій премудрості й розумінні,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zaobfitowała dla nas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nas hojnie obdarował. We wszelkiej swej mądrości i przenikliwości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za jego sprawą spływa na nas obficie we wszelkiej mądrości i zdrowym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zostaliśmy obdarzeni mądrością i zrozumieliśmy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2024-04-26T06:53:10Z</dcterms:modified>
</cp:coreProperties>
</file>