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78"/>
        <w:gridCol w:w="37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was, będących martwymi,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niewłaściwym postępowaniu i ― grzechach waszych,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was będących martwymi dla upadków i dla grzechów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was, którzy byliście martwi w waszych* upadkach** i grzechach,***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was*, będących martwymi (dla) występków i (dla) grzechów** waszych,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was będących martwymi (dla) upadków i (dla) grzechów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przez wasze upadki i grzechy.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Upadek, παράπτωμα – w złym miejscu.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Grzech, ἁμαρτία, to nietrafienie w cel.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15:28&lt;/x&gt;; &lt;x&gt;560 4:10&lt;/x&gt;; &lt;x&gt;580 1:19&lt;/x&gt;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Zaimek ten należy potraktować jako dopełnienie bliższe orzeczenia "współożywił". występującego dopiero w w. 5. Tak dużą odległość bliskich sobie składniowo części zdania tłumaczy nie zamierzony przez autora listu anakolut.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"dla występków i dla grzechów" - niniejszy przekład przyjmuje, że występujący w oryginale dativus nie jest dativus causae, lecz dativus incommodi. Dativus causae pojawia się zazwyczaj po verba affectus, a tu verbum affectus nie występuje. Według analogicznej formy w w. 5 możemy wnioskować, że chodzi właśnie o śmierć dla grzechu, jako jeden z etapów misterium zbawienia.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2024-04-27T22:14:11Z</dcterms:modified>
</cp:coreProperties>
</file>