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25"/>
        <w:gridCol w:w="49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bowiem jest ― pokojem naszym, ― uczyniwszy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dwojga jeden i ― leżący pośrodku mur ― odgrodzenia usunął, ― wrogość, w ― ciele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jest pokój nasz Ten który uczynił obie jednym i leżący pośrodku mur odgrodzenia który zniszczył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jest naszym pokojem;* tym, który z dwojga** uczynił jedno,*** gdy usunął mur podziału, nieprzyjaźń – przez swoje ciało.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bowiem jest pokojem naszym, (Ten) (który uczynił) jedno i drugie jednym i leżący pośrodku mur odgrodzenia (który złamał)*, nieprzyjaźń, w ciele Jego**,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jest pokój nasz (Ten) który uczynił obie jednym i leżący pośrodku mur odgrodzenia który zniszczył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jest naszym pokojem. On z dwóch grup ludzi uczynił jedną, gdy kosztem swego ciała usunął wrogość, mur podziału, który je rozdzielał.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bowiem jest naszym pokojem,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który z obydwu uczynił jedno i zburzył stojący pośrodku mur, który był przegrodą;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on jest pokojem naszym, który oboje jednem uczynił i średnią ścianę, która była przegrodą, rozwalił;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on jest pokojem naszym, który oboje jednym uczynił i śrzednią ścianę przegrody rozwalił, nieprzyjaźń w ciele swoim,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jest naszym pokojem. On, który obie części [ludzkości] uczynił jednością, bo zburzył rozdzielający je mur – wrogość. W swym ciele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On jest pokojem naszym, On sprawił, że z dwojga jedność powstała, i zburzył w ciele swoim stojącą pośrodku przegrodę z muru nieprzyjaźni,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jest naszym pokojem. On, który w jedno połączył jednych i drugich, i zburzył w swoim ciele dzielący ich mur wrogości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jest naszym pokojem. On w swoim ciele z dwóch części uczynił jedno i obalił dzielący je mur wrogości.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jest naszym pokojem, bo z dwóch uczynił jedno, zburzył mur rozdzielenia, to jest wrogość, dzięki swojemu ciału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przyniósł nam pokój, pojednał pogan i Żydów. Swoją śmiercią zburzył rozdzielający ich mur nienawiści.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naszym pokojem. On wprowadził jedność w rozdartą ludzkość, ponieważ usunął mur, który ją odgradzał i dzielił. On w swoim ciele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він є нашим миром, що зробив з двох одне, зруйнував своїм тілом перегородку, знищивши ворожнечу,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on jest naszym pokojem. On uczynił wszystkich tym samym oraz w swoim ciele wewnętrznym zniszczył nieprzyjaźń ten graniczny mur ogrodzenia,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On sam jest naszym szalomem - On uczynił z nas dwojga jedno i zburzył dzielącą nas m'chicę,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jest pokojem naszym, on dwie strony połączył w jedno i zburzył mur między nimi, który je odgradzał.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dał nam pokój, ponieważ przez swoją śmierć zjednoczył Żydów i pogan. Zburzył dzielący ich mur wrogości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9:6&lt;/x&gt;; &lt;x&gt;580 3:15&lt;/x&gt;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ze społeczności Izraela i z przedstawicieli innych narodów.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12:13&lt;/x&gt;; &lt;x&gt;550 3:28&lt;/x&gt;; &lt;x&gt;580 3:11&lt;/x&gt;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Wyrażenie to należy połączyć z "On".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swoim.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2024-04-28T10:34:43Z</dcterms:modified>
</cp:coreProperties>
</file>