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 pokoju wam: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daleko i pokój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blisko;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tym daleko i tym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głosił pokój wam z daleka i pokój tym z bliska,*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ogłosił dobrą nowinę, pokój wam, (tym) daleko i pokój (tym) blisko;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ogłosił dobrą nowinę pokój wam (tym) daleko i (tym)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ogłaszał pokój. Niósł go wam, pochodzącym z daleka, podobnie jak tym pochodzącym z bliska,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zwiastował pokój wam, którzy byliście daleko,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byli bliscy.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opowiedział pokój wam, którzyście dalekimi i którzyście bliskimi.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przyszedszy, opowiedział pokój wam, którzyście byli daleko, i pokój tym, którzy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zwiastował pokój wam, którzyście daleko, i pokój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zwiastował pokój wam, którzyście daleko, i pokój tym, którzy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przyjściem ogłosił Dobrą Nowinę, pokój wam, którzy byliście daleko i 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ogłosić dobrą nowinę: pokój wam, którzy byliście daleko i pokój tym, którzy byli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przyszedł, ogłosił pokój wam daleko i pokój tym blisko,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i ogłosił pokój między wami, tymi, którzy byli i tymi, którzy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ogłosił ewangelię pokoju wam, będącym daleko, oraz pokój tym, co są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прийшовши, благовістив мир вам - далеким і близьким;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przyszedł i ogłosił dobrą nowinę pokój wam, tym daleko i pokój tym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ogłosił jako Dobrą Nowinę szalom wam, którzyście daleko, i szalom tym, którzy są blisko,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oznajmił dobrą nowinę o pokoju wam, dalekim, i pokój – bliskim,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tę nowinę o pokoju zarówno wam, którzy byliście obcy Bogu, jak i bliskim Mu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&lt;x&gt;290 57:19&lt;/x&gt;; &lt;x&gt;450 9:10&lt;/x&gt;; &lt;x&gt;490 2:14&lt;/x&gt;; &lt;x&gt;510 10:36&lt;/x&gt;; &lt;x&gt;560 2:13&lt;/x&gt;; &lt;x&gt;560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2024-04-27T17:07:43Z</dcterms:modified>
</cp:coreProperties>
</file>