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hojny w swym miłosierdziu, kierując się swą wielką miłością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miłosierdzie, z powodu swojej wielkiej miłości, którą nas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miłosierdziu, dla wielkiej miłości swojej, którą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(który jest bogatym w miłosierdziu) dla zbytniej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będąc bogaty w miłosierdzie, przez wielką swą miłość, jaką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dla wielkiej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będąc bogaty w miłosierdzie, przez wielką swoją miłość, którą nas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bogaty w miłosierdzie, dzięki swej wielkiej miłości, którą obdarzył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jednak, ponieważ bogaty jest w miłosierdzie, dzięki wielkiej swojej miłości, którą nas pokochał,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dobroć Boga jest tak wielka, a miłość, którą nam okazał - tak niezmierzona,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ogromie miłosierdzia i swojej wielkiej miłości, jaką nas umiłował, przywrócił nam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Бог, бувши багатим на милосердя, із своєї превеликої любови, якою нас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co jest bogaty w miłosierdzie, przez swoją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tak bogaty jest w miłosierdzie i żywi do nas miłość tak głęboką,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ze względu na swą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Bogiem pełnym miłości, tak bardzo nas pokochał,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2024-04-28T18:38:53Z</dcterms:modified>
</cp:coreProperties>
</file>