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0"/>
        <w:gridCol w:w="3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― swobodę wypowiedzi i przystęp w zaufaniu przez ― wiarę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śmiałość i dostęp w przekonaniu przez wiarę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ufną odwagę i dostęp w ufności,* przez wiarę w 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otwartość* i zbliżenie się w przekonaniu przez wiarę (w) Niego.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śmiałość i dostęp w przekonaniu przez wiarę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5:2&lt;/x&gt;; &lt;x&gt;540 3:4&lt;/x&gt;; &lt;x&gt;560 2:18&lt;/x&gt;; &lt;x&gt;650 3:14&lt;/x&gt;; &lt;x&gt;650 4:16&lt;/x&gt;; &lt;x&gt;650 10:19&lt;/x&gt;; &lt;x&gt;690 3:21&lt;/x&gt;; &lt;x&gt;690 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przez Jego wiarę; (2) przez jego wierność (zob. &lt;x&gt;520 3:22&lt;/x&gt;).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etymologii słowo to oznacza śmiałe mówienie wszystkiego.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2024-04-29T01:11:03Z</dcterms:modified>
</cp:coreProperties>
</file>