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289"/>
        <w:gridCol w:w="34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którego wszelki ród na niebiosach i na ziemi jest nazywany,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którego cała rodzina w niebiosach i na ziemi jest nazywana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którego nazywane jest wszelkie ojcostwo* na niebie i na ziemi,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którego każdy naród* w niebiosach i na ziemi jest nazywany,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którego cała rodzina w niebiosach i na ziemi jest nazywana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którego wszelkie ojcostwo na niebie i na ziemi wywodzi swoje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którego cała rodzina na niebie i na ziemi bierze swoją nazwę;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którego się wszelka rodzina na niebie i na ziemi nazywa;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którego wszelkie ojcostwo na niebie i na ziemi jest nazywane,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którego bierze nazwę wszelki ród na niebie i na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którego wszelkie ojcostwo na niebie i na ziemi bierze swoje imię,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którego każda ojczyzna w niebiosach i na ziemi bierze swoją nazwę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którego bierze nazwę wszelki ród w niebie i 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którego każdy ród w niebie i na ziemi otrzymuje imię,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którym jest wzór prawdziwego ojcostwa w niebie i na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którego wywodzi swoją nazwę wszelki ród w niebie i na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 якого бере назву все батьківство на небі й на землі,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którego jest nazwany każdy ród w niebiosach i na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którego każde ojcostwo w niebie i na ziemi bierze swoje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zawdzięcza swe miano każda rodzina w niebie i na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którego pochodzi każda istota, zarówno w niebie, jak i na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Wszystko,  co  ma  zdolność  prokreacji, a nie jest tylko jednostkowym osiągnięciem ludzkim. Bóg jest źródłem wszystkiego, co twórcze i rozwojowe.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Przekład tego wyrazu nie jest zadowalający. Wyraz oryginalny ma temat wspólny z tematem "ojciec", występującym w w. 14. Zamiast naród można by użyć "ojcostwo", ale słowo to zmienia sens oryginału. "patria" oznacza społeczność, ród, grupę, wywodzącą się od jednego ojca. Myśl oryginału jest taka: ponieważ Bóg jest Ojcem wszystkich istot, więc każda społeczność tych istot ma swoje patronimikon od Boga, jest Boża.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2024-04-29T03:25:52Z</dcterms:modified>
</cp:coreProperties>
</file>