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przewyższającą ― poznanie, miłość ― Pomazańca, aby zostalibyście wypełnieni do całej ― pełni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zarówno tę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poznanie miłość Chrystusa,* abyście zostali wypełnieni** aż po całą pełnię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 (tę) przewyższającą poznanie miłość Pomazańca, aby zostalibyście wypełnieni ku całej pełni Boga*.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zarówno (tę)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wykraczającą poza zdolności poznawcze miłość Chrystusa — abyście zostali wypełnieni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która przewyższa wszelkie poznanie,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Chrystusową przewyższającą wszelką znajomość, abyście napełnieni byli wszelaką zupełnością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naukę miłość Chrystusową, abyście byli napełnieni wszelakiej zupełności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przewyższającą wszelką wiedzę,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mogli poznać miłość Chrystusową, która przewyższa wszelkie poznanie, abyście zostali wypełnieni całkowicie pełnią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tę przewyższającą wszelkie poznanie miłość Chrystusa; abyście zostali napełnieni całkowitą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poznali miłość Chrystusa, która przewyższa wiedzę, i 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poznać wyższą od wiedzy miłość Chrystusa, tak byście doszli do całej pełni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 Chrystusa i stwierdzić, że przerasta ona możliwości naszego rozumu. Proszę Boga, aby was ubogacił pełnią swej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poznać miłość Chrystusa, która przewyższa wszelką wiedzę i osiągnąć całą pełnię (darów)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пізнати Христову любов, котра перевищує розум, і щоб сповнилися ви всякою Божою повнотою.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miłość Chrystusa, przewyższającą poznanie, abyście zostali urzeczywistnieni względem całej pełni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abyście ją znali, mimo że wykracza ona poza wszelkie poznanie, abyście byli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poznać miłość Chrystusową, przewyższającą poznanie, abyście zostali napełnieni całą pełnią, którą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ją, choć pełne zrozumienie jej przekracza ludzkie możliwości. Modlę się również o to, aby inni ludzie mogli dostrzec w waszym życiu cechy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8:35&lt;/x&gt;; &lt;x&gt;540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1:16&lt;/x&gt;; &lt;x&gt;560 1:23&lt;/x&gt;; &lt;x&gt;580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Miejsce trudne. Prawdopodobnie jest to genetivus rei, oznaczające zawartość "pełni". Wobec tego sens: abyście całkowicie wypełnili się Bogiem. Inne lekcje zamiast "zostalibyście wypełnieni ku całej pełni Boga": "zostalibyście wypełnieni ku całej pełni Pomazańca"; "zostałaby wypełniona cała pełnia Boga": "zostałaby wypełniona cała pełnia Boga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2024-04-28T18:57:53Z</dcterms:modified>
</cp:coreProperties>
</file>