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― chwała w ― zgromadzeniu i w Pomazańcu Jezusie we wszystkich ― pokoleniach,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wieków ― wieków: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Temu* niech będzie chwała w Zgromadzeniu** i w Chrystusie Jezusie po wszystkie pokolenia, na wieki wieków.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chwała w (społeczności) wywołanych i w Pomazańcu Jezusie na wszystkie pokolenia wieku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2024-04-29T01:58:21Z</dcterms:modified>
</cp:coreProperties>
</file>