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 pokrótce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oznajmiona tajemnica, jak to wam przedtem krótko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Bóg przez objawienie oznajmił tajemnicę, (jakom wam przedtem krótko napisał,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oznajmiona mi jest tajemnica, jakom przedtym pisał na krótce,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mianowicie przez objawienie oznajmiona mi została ta tajemnica, jaką pokrótce przedtem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odsłonięta tajemnica, jak to powyżej krótko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objawieniu zostało mi dane poznać tę tajemnicę, o której pokrótce wam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mi objawiona tajemnica, o której wcześniej pokrótce wam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udzielone mi zostało w objawieniu poznanie tajemnicy, jak o tym wcześniej krótko napisałem,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Odsłonił przede mną i dał mi poznać swoje okryte tajemnicą plany, o czym przed chwilą krótko 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została mi odsłonięta tajemnica, którą krótko opisałem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мені через об'явлення сповіщена таємниця, що про неї раніше писав я коротко;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objawienie została mi oznajmiona tajemnica jak wcześniej pisałem w krótkim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to przez objawienie został mi wyjawiony ten ukryty plan. Już wcześniej o tym pokrótce napisałem,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święta tajemnica, jak uprzednio pokrótce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objawił mi również tę tajemnicę, o której przed chwilą w skrócie wam napisałem.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2024-04-29T00:53:58Z</dcterms:modified>
</cp:coreProperties>
</file>