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oświetlił, czym ― szafarzowanie ― tajemnicy ― pozostającej w ukryciu od ― wieków w ― Bogu,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Tym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wszystkich. Taki jest plan tej tajemnicy,* która od wieków pozostawała ukryta w Bogu,** Stwórcy wszystkiego,***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[wszystkim]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jakim** szafarzowanie tajemnicą, zakrytą od wieków w Bogu, (Tym) wszystko (który stworzył),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(Tym) wszystkie który stworzył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&lt;x&gt;580 1:26&lt;/x&gt;; &lt;x&gt;620 1:10&lt;/x&gt;; &lt;x&gt;670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17:24&lt;/x&gt;; &lt;x&gt;580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Możliwy przekład: "wszystkich".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2024-04-28T20:49:33Z</dcterms:modified>
</cp:coreProperties>
</file>