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zstąpił, On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powyżej wszystkich ― niebios, aby wypełniłby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który zstąpił Ten Sam jest i Tym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niebiosa,* aby wszystko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(Tym), (który zstąpił), Ten Sam jest i (Tym) (który wstąpił) powyżej całe niebiosa, aby wypełniłby wszystko.]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który zstąpił Ten Sam jest i (Tym) który wstąpił powyżej całe niebiosa aby wypełniłby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zstąpił, ten jest, który i wstąpił wysoko nad wszystkie niebiosa, aby napełnił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zstąpił, tenżeć jest, który też wstąpił nad wszytkie niebiosa, aby napełnił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to ten sam, co i wstąpił wysoko ponad wszystkie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Tym samym, który wstąpił ponad wszystkie nieba,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Zstępujący tym samym jest, co i Wstępujący nad wszystkie niebiosa, aby wszystko w pełni zgromadzić.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najpierw zszedł, a potem wzniósł się wysoko ponad całe niebiosa, aby wszystko napełnić swoją obecnością.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i Tym, który wstąpił ponad niebiosa, aby wszystko napełnić.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сходив, той і піднявся вище від небес, аби наповнити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zstąpił, jest tym samym, który wstąpił powyżej wszystkich niebios, aby wszystkie wypełnić).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zstąpił, jest zarazem Tym, który wstąpił, wysoko nad całe niebiosa, aby napełnić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sam, który zstąpił, ten także wstąpił wysoko ponad wszystkie niebiosa, aby wszystkiemu 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Ten, który zstąpił do otchłani, potem wstąpił do nieba, aby napełnić swoją obecnością cały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1:20-21&lt;/x&gt;;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2024-04-28T12:03:46Z</dcterms:modified>
</cp:coreProperties>
</file>