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1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osiągnęlibyśmy ― wszyscy ― ― jedność ― wiary i ― poznania ― Syna ― Boga, do męża idealnego, do miary wieku ― pełni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wiary* i poznania** Syna Bożego,*** do męskiej doskonałości,**** ***** do miary dorosłości pełni Chrystusowej,******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przyszlibyśmy wszyscy do jedności wiary i poznania Syna Boga, do męża doskonałego, do miary dojrzałości wypełnienia Pomazańcem*,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poznania, ἐπίγνωσις, tj. gruntownego, pełnego poznania.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&lt;x&gt;570 3:8-10&lt;/x&gt;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dojrzałości.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14:20&lt;/x&gt;; &lt;x&gt;580 1:28&lt;/x&gt;; &lt;x&gt;650 5:14&lt;/x&gt;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genetivus materiae, oznaczające, czym coś jest wypełnione. Ale możliwe też: "dojrzałości pełni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2024-04-28T01:44:31Z</dcterms:modified>
</cp:coreProperties>
</file>