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bylibyśmy niemowlętami kołysanymi przez fale i unoszonymi dookoła wszelkim wiatrem ― nauczania w ― oszukaństwie ― ludzi, w fałszywej mądrości, do ― podstępu ― zwiedzenia,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dziećmi,* ** rzucanymi (przez fale) i unoszonymi wokoło przez każdy wiatr nauki,*** w ludzkim oszustwie, w podstępie**** błędnych metod,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już nie bylibyśmy niemowlętami, kołysanymi* i obnoszonymi każdym wiatrem nauki w grze w kości** ludzi w przewrotności przy matactwie łudzenia,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bowiem o to, abyśmy już nie byli dziećmi, rzucanymi przez fale i unoszonymi przez każdy powiew nauki będącej w rzeczy samej wyrazem ludzkiego oszustwa i sprytu w posługiwaniu się zwodniczymi metodami.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już nie byli dziećmi miotanymi i unoszonymi każdym powiewem nauki przez oszustwo ludzkie i przez podstęp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manowce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więcej nie byli dziećmi, chwiejącymi się i unoszącymi się każdym wiatrem nauki przez fortel ludzki i przez chytrość podejścia błędem.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 chwiejącemi się i nie byli uniesieni od każdego wiatru nauki przez złość ludzką, przez chytrość na oszukanie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[Chodzi o to], abyśmy już nie byli dziećmi, którymi miotają fale i porusza każdy powiew nauki, na skutek oszustwa ze strony ludzi i przebiegłości w sprowadzaniu na manowce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 miotanymi i unoszonymi lada wiatrem nauki przez oszustwo ludzkie i przez podstęp, prowadzący na bezdroża błędu,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małymi dziećmi, niesionymi falami i powiewem wiatru jakiejkolwiek nauki, którą chytrze posługują się ludzie, zwodząc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nie byli już dziećmi niesionymi przez fale i poddanymi prądom błędnej nauki głoszonej przez ludzi przewrotnych i przebiegłych, którzy łudzą fałszem.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żebyśmy nie byli już więcej jak małe dzieci, dające się kołysać falom i unosić wszelkim wiatrom nauki przez matactwa ludzi, przez chytrą [ich] sprawność w metodzie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będziemy wtedy jak dzieci, rzucone w odmęt i miotane wiatrem fałszywej nauki, zdane na przewrotnych ludzi, którzy podstępnie sprowadzają na bezdroża.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będziemy dziećmi, które się zdają na igraszkę fal i poddają prądom nauki prowadzącej przez oszustwa i przebiegłość ludzką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ми не були більше підлітками, які хитаються і захоплюються всяким вітром науки - за людською підступністю, за лукавством до хитрого блуду.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niemowlętami, rzucanymi przez fale każdym wiatrem nauki i poprzez oszustwo ludzi, na skutek przebiegłości błędu w nikczemności prowadzonymi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będziemy już więcej dziećmi miotanymi przez fale i targanymi przez każdy poryw nauki, zdanymi na łaskę ludzi przebiegłych w obmyślaniu sposobów zwodzenia.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niemowlętami, miotanymi jakby przez fale oraz unoszonymi tu i tam każdym wiatrem nauki wskutek oszukaństwa ludzi, wskutek przebiegłości w wymyślaniu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jak dzieci, które łatwo wierzą w fałszywe informacje i ulegają sprytnym kłamstwom przewrotnych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dziećmi, νήπιοι, l. niemowlętami.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3:1&lt;/x&gt;; &lt;x&gt;530 13:11&lt;/x&gt;; 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1:3&lt;/x&gt;; &lt;x&gt;610 6:3&lt;/x&gt;;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morska. Oznacza bezwolne poddawanie się kołysaniom fal.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możliwe znaczenie pochodne: "w oszustwie".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2024-04-28T16:04:59Z</dcterms:modified>
</cp:coreProperties>
</file>