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1"/>
        <w:gridCol w:w="4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mówię i świadczę w Panu, więcej już nie wy postepujcie jak i ― narody postępują w próżności ― umysłu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mówię i świadczę w Panu już więcej nie wy postępować tak jak i pozostali poganie postępuje postępują w próżności umysłu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mówię i nalegam w Panu, abyście już więcej nie postępowali tak, jak postępują* poganie w próżności swego umysłu,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więc mówię i świadczę w Panu, (by) już nie wy postępować* jak i poganie postępują** w czczości myśli ich,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mówię i świadczę w Panu już więcej nie wy postępować tak, jak i pozostali poganie postępuje (postępują) w próżności umysłu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mówię i nalegam w Panu, abyście już nie postępowali tak, jak postępują poganie, próżni w swych dążeniach,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więc mówię i zaświadczam w Panu, abyście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więcej nie postępowali tak, jak postępują inni poganie w próżności ich umysłu;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tedy mówię i oświadczam się przez Pana, abyście już więcej nie postępowali, jako insi poganie postępują, w próżności umysłu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tedy powiadam i oświadczam się w Panu, abyście już nie chodzili, jako i Poganie chodzą, w próżności umysłu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zatem mówię i zaklinam się na Pana, abyście już nie postępowali tak, jak postępują poganie, z ich próżnym myśleniem,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mówię i zaklinam na Pana, abyście już więcej nie postępowali, jak poganie postępują w próżności umysłu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mówię, i w Panu składam świadectwo, abyście już nie postępowali tak, jak poganie w ich próżnym myśleniu.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mówię i zaświadczam w Panu, abyście już nie postępowali jak poganie w swej bezmyślności.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zatem mówię i wzywam w Panu: już dłużej nie powinniście postępować tak, jak postępują poganie za swoim bezbożnym myśleniem,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imieniu Pana mówię do was i przestrzegam, abyście nie postępowali tak głupio, jak poganie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mówię (wam) i zaklinam w Panu, abyście już dłużej nie postępowali jak poganie, którzy żyją w próżności umysłu,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Усе це я кажу і свідчу в Господі, щоб ви більше не були, як [оті] погани, що ходять у марноті свого розуму,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mówię i świadczę w Panu, byście wy nie postępowali już tak, jak w próżności swego umysłu postępują pozostali poganie,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powiadam - w jedności z Panem nalegam wręcz: nie żyjcie już więcej jak poganie, z ich jałowym sposobem myślenia.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zatem mówię i świadczę w Panu, żebyście już nie postępowali tak, jak i narody postępują w nieużyteczności swych umysłów,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ostrzegam was w imieniu Pana: Nie postępujcie jak niemądrzy poganie!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4:5&lt;/x&gt;; &lt;x&gt;670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"wy postępować" - w oryginale accusativus cum infinitivo po "mówię". Składniej: "byście już nie postępowali". "Postępować" - metafora życia religijnego i moralnego.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singularis, gdyż podmiot jest w liczbie mnogiej rodzaju nijakiego.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2024-04-28T04:43:40Z</dcterms:modified>
</cp:coreProperties>
</file>