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780"/>
        <w:gridCol w:w="2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nie tak nauczyliście się ―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nie tak nauczyliście się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nie tak nauczyliście się Chrystusa,*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 nie tak nauczyliście się Pomazańca,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nie tak nauczyliście się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nie tak nauczyliście się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nie tak nauczyliście się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nie takeście się nauczyli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nie takeście się Chrystusa nauczyli: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nie tak nauczyliście się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tak nauczyliście się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nie tak nauczyliście się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nie tak nauczyliście się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natomiast nie tak nauczyliście się od Chrystusa,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przecież nie po to staliście się uczniami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tak poznawaliście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ви не так пізнали Христа,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wy, nie tak nauczyliście się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tego nauczyliście się od Mesjasza!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tak nauczyliście się Chrystusa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nie tego nauczyliście się od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2024-04-27T18:29:28Z</dcterms:modified>
</cp:coreProperties>
</file>