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77"/>
        <w:gridCol w:w="3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dawać odnawiać się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 ― umysłu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dawać się odnawiać zaś duchowi umysłu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poddawać się odnowie* w duchu waszego umysłu**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dawać się odnawiać zaś duchowi myśli waszej,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dawać się odnawiać zaś duchowi umysłu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3:10&lt;/x&gt;; 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8:6&lt;/x&gt;; &lt;x&gt;520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2024-04-28T08:45:51Z</dcterms:modified>
</cp:coreProperties>
</file>