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381"/>
        <w:gridCol w:w="2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dawajcie miejsca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dawajcie miejsca diabłu.*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dawajcie miejsca oszczercy*.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dawajcie miejsca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4:7&lt;/x&gt;; &lt;x&gt;670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"diabłu".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2024-04-27T17:03:09Z</dcterms:modified>
</cp:coreProperties>
</file>