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6"/>
        <w:gridCol w:w="3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2024-04-28T12:07:59Z</dcterms:modified>
</cp:coreProperties>
</file>