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7"/>
        <w:gridCol w:w="4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mówi: Wstąpiwszy ku wysokości wziął do niewoli wziętych do niewoli, dał dary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wstąpiwszy na wysokość wziął do niewoli wziętych do niewoli i dał dary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powiedziano:* Gdy wstąpił na wysokość, powiódł za sobą jeńców,** rozdał ludziom dary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mówi: Wstąpiwszy na wysokość wziął do niewoli wziętych do niewoli*, dał** dary ludziom.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wstąpiwszy na wysokość wziął do niewoli wziętych do niewoli i dał dary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 Wstąpił na wysokość, powiódł za sobą jeńców, rozdał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Pismo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mówi: Wstąpiwszy na wysokość, poprowadził pojmanych jeńców i 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Pismo mówi: Wstąpiwszy na wysokość, wiódł pojmanych więźni i dał dary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mówi: Wstąpiwszy na wysokość, wiódł więzienie poimane, dał dary ludziam.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Wstąpiwszy na wysokości, wziął do niewoli jeńców, rozdał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 Wstąpiwszy na wysokość, Powiódł za sobą jeńców I ludzi darami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Gdy wstąpił na wysokości, zniewolił niewolę, rozdał dary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 Gdy wstąpił na wysokości, wziął do niewoli jeńców, rozdał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jest powiedziane: „Gdy wstąpił na wysokości, poprowadził wziętych do niewoli, rozdał dary ludziom”.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przecież mówi Pismo: Gdy wzniósł się na wyżyny niebios, niewolę pojmał w niewolę, ludzi obdzielił darami.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ʼWstępując na wysokości, powiódł z sobą jeńców, rozdał ludziom daryʼ.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сказано: Піднявшись на висоту, ти полонив полон і дав дари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Pismo mówi: Wstąpiwszy na wysokość, wziął do niewoli jeńców, 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powiedziane: "Kiedy wstąpił na wysokości, poprowadził niewolę w niewolę i dał dary ludziom".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mówi: ”Wstąpiwszy na wysokość, uprowadził jeńców; dał dary [w] ludziach”.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„Wstępując do nieba, zabrał ze sobą jeńców, a ludziom rozdał dary”.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Sparafrazowany lub pochodzący z niezachowanego ms cytat &lt;x&gt;230 68:19&lt;/x&gt;.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jest to rzeczownik liczby pojedynczej, oznaczający pojęcie abstrakcyjne. Ma taką samą budowę słowotwórczą jak "społeczność wywołanych".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"i dał".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2024-04-28T04:05:29Z</dcterms:modified>
</cp:coreProperties>
</file>