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3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wstąpił, cóż jest jeśli nie, że i zstąpił do ― będącego w dole regionu ―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wstąpił czym jest jeśli nie że i zstąpił najpierw do tych będącymi niższymi części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wstąpił ,* cóż innego oznacza niż to, że i zstąpił do niższych części ziemi?**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[(To) zaś "Wstąpił" czym jest, jeśli nie że i zstąpił* do (tych) będących bardziej na dole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[części]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wstąpił czym jest jeśli nie że i zstąpił najpierw do (tych) będącymi niższymi części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wstąpił, cóż innego oznacza niż to, że wcześniej zstąpił do niższych sfer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wstąpił, cóż oznacza, jeśli nie to, że najpierw zstąpił do niższych regionów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że wstąpił, cóż jest, jedno iż pierwej był zstąpił do najniższych stron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wstąpił, cóż jest, jedno iż pierwej był zstąpił do niższych części ziemie?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zaś wstąpił cóż oznacza, jeśli nie to, że również zstąpił do niższych części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wstąpił, cóż innego oznacza, aniżeli to, że wpierw zstąpił do podziemi?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zaś to, że wstąpił, nie znaczy, że również zstąpił w najniższe obszary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wstąpił, nie znaczy również, że zstąpił do niższych części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owo „wstąpił” czyż nie oznacza i tego, że również zstąpił na niskości ziemi?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znaczy, że wzniósł się na wyżyny? Czyż nie to, że najpierw zszedł w głąb ziemi?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znaczy to, że ʼwstąpiłʼ? Czyż nie to, że (najpierw) zstąpił na niskości ziemskie?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 означає піднявшись, як не те, що й [раніше] сходив був до найнижчих місць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(Ale to „wstąpił” jak się dzieje, jeśli nie tak, że najpierw zszedł z góry na dół, do niższych terenów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sformułowanie "wstąpił" cóż innego może oznaczać, jeśli nie to, że najpierw zstąpił do niższych partii, czyli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wyraz ”wstąpił”ʼ cóż znaczy, jeśli nie to, że również zstąpił do niższych regionów –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słowo „wstąpił” nie oznacza, że najpierw musiał zstąpić do otchłani ziemi?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3:13&lt;/x&gt;; &lt;x&gt;500 20:17&lt;/x&gt;; &lt;x&gt;650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niższe  części  ziemi :  (1)  miejsce  przebywania  umarłych,  do  którego  Jezus  zstąpił między śmiercią a zmartwychwstaniem; (2) ziemia (gen. appositivus: do niższych części, czyli na ziemię ); (3) chodzi o zstąpienie Ducha Świętego w Dniu Pięćdziesiątnicy.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63:10&lt;/x&gt;; &lt;x&gt;290 44:23&lt;/x&gt;; &lt;x&gt;470 12:40&lt;/x&gt;; &lt;x&gt;570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"zstąpił najpierw".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2024-04-27T23:56:52Z</dcterms:modified>
</cp:coreProperties>
</file>