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jest jeśli nie, że i zstąpił do ― będącego w dole regionu ―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wstąpił czym jest jeśli nie że i zstąpił najpierw do tych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 ,* cóż innego oznacza niż to, że i zstąpił do niższych części ziemi?**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[(To) zaś "Wstąpił" czym jest, jeśli nie że i zstąpił* do (tych) będących bardziej na dole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[części]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wstąpił czym jest jeśli nie że i zstąpił najpierw do (tych) będącymi niższymi części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3:13&lt;/x&gt;; &lt;x&gt;500 20:17&lt;/x&gt;;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niższe  części  ziemi :  (1)  miejsce  przebywania  umarłych,  do  którego  Jezus  zstąpił między śmiercią a zmartwychwstaniem; (2) ziemia (gen. appositivus: do niższych części, czyli na ziemię ); (3) chodzi o zstąpienie Ducha Świętego w Dniu Pięćdziesiątnicy.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63:10&lt;/x&gt;; &lt;x&gt;290 44:23&lt;/x&gt;; &lt;x&gt;470 12:40&lt;/x&gt;; &lt;x&gt;570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"zstąpił najpierw".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2024-04-28T16:38:04Z</dcterms:modified>
</cp:coreProperties>
</file>