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naśladowcy Boga jak dzieci umiłowane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Bądźcie* więc naśladowcami Boga,** jak ukochane dzieci,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więc naśladowcami Boga, jak dzieci umiłowane,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naśladowcy Boga jak dzieci umiłowane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Boga jako ukochane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naśladowcami Boga jako umiłowane dzieci;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tedy naśladowcami Bożymi, jako dzieci miłe;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tedy naszladowcami Bożymi jako synowie namilszy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naśladowcami Boga, jako dzieci umiłowane,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naśladowcami Boga jako dzieci umiłowane,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naśladowcami Boga, tak jak umiłowane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naśladowcami Boga jak umiłowane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naśladowcami Boga jak dzieci umiłowane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ukochane dzieci Boga, bierzcie go sobie za wzór.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Boga jako (Jego) dzieci umiłowane.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наслідуйте Бога - як улюблені діти,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stawajcie się naśladowcami Boga, jako umiłowane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więc Boga jako Jego ukochane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stańcie się naśladowcami Boga jako dzieci umiłowane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Podążajcie za wzorem wyznaczonym przez Boga, bo jesteście Jego ukochanymi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Bądźcie, γίνεσθε, lub: stawajcie się; tego słowa używa się też dla wyrażenia cechy charakterystycznej.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2024-04-27T07:58:03Z</dcterms:modified>
</cp:coreProperties>
</file>