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przez psalmy i hymny i pieśni duchowe śpiewając i 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do siebie w psalmach, hymnach i natchnionych pieśniach,* śpiewając i grając w swoim sercu Panu,**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sobie samym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śpiewach*, i hymnach, i pieśniach duchowych**, nucąc i śpiewając sercem waszym 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(przez) psalmy i hymny i pieśni duchowe śpiewając i śpiewając w sercu waszym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natchnione pieśni, ᾠδάι  πνευματικάι, l. duchowe pieśni (przepełnione duchowymi treściami); być może śpiew w Duchu (&lt;x&gt;530 14:15&lt;/x&gt;).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"psalmach".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"pieśniach duchowych": "pieśniach duchowych w łasce": "pieśniach"; bez "pieśniach duchowych".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2024-04-27T09:47:51Z</dcterms:modified>
</cp:coreProperties>
</file>