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7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bądźcie poddane jak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jak 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własnym mężom jak* Panu**,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bądźcie poddane jak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ulegajcie swym mężom jak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swoim mężom jak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Żony! bądźcie poddane mężom swoim, jako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niechaj będą poddane mężom swym jako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niechaj będą poddane swym mężom,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 swoim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niech będą poddane swoim mężom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niech będą poddane mężom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żony — swoim mężom jak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żony swoim mężom, tak jak samemu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swoim mężom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Дружини, [коріться] своїм чоловікам, як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posłuszne swoim mężom jak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powinny podporządkować się mężom, tak jak podporządkowują się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niech będą podporządkowane swoim mężom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wobec swoich mężów, tak jak wobec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"Kobiety własnym mężom jak": "Kobiety, własnym mężom podporządkowujcie się jak"; "Kobiety, podporządkowujcie się własnym mężom jak"; "Kobiety niech podporządkowują się własnym mężom jak": "Kobiety własnym mężom niech podporządkowują się jak";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podporządkowują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2024-04-27T08:59:50Z</dcterms:modified>
</cp:coreProperties>
</file>