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0"/>
        <w:gridCol w:w="5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miłujcie żony swoje tak jak i Pomazaniec umiłował zgromadzenie i siebie samego wydał za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kochajcie swoje* żony,** jak i Chrystus ukochał Zgromadzenie i wydał za nie samego siebie,***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Mężowie, miłujcie kobiety, tak jak i Pomazaniec umiłował (społeczność) wywołanych i siebie samego wydał za nią,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miłujcie żony swoje tak, jak i Pomazaniec umiłował zgromadzenie i siebie samego wydał za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natomiast, kochajcie swoje żony, tak jak Chrystus ukochał Kościół. On wydał za niego samego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miłujcie swoje żony, jak i Chrystus umiłował kościół i wydał za niego samego siebie;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Mężowie! miłujcie żony wasze, jako i Chrystus umiłował kościół i wydał samego siebie za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miłujcie żony wasze, jako i Chrystus umiłował kościół i samego siebie wydał zań,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miłujcie żony, bo i Chrystus umiłował Kościół i wydał za niego samego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miłujcie żony swoje, jak i Chrystus umiłował Kościół i wydał zań samego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miłujcie żony, tak jak i Chrystus umiłował Kościół i wydał za niego samego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miłujcie swoje żony, tak jak Chrystus umiłował swój Kościół i wydał za niego samego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Mężowie, miłujcie żony, jak Chrystus umiłował Kościół i siebie za niego wydał,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Mężowie kochajcie swoje żony tak, jak Chrystus kocha Kościół, za który oddał swoje życie.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miłujcie (wasze) żony, jak Chrystus umiłował Kościół i wydał zań samego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Чоловіки, любіть [своїх] дружин, як Христос полюбив церкву і віддав себе за неї,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miłujcie wasze żony, jak i Chrystus umiłował Zgromadzenie Wybranych oraz wydał za nie samego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zaś, kochajcie swoje żony, tak jak Mesjasz ukochał Wspólnotę Mesjaniczną i samego siebie oddał za nią,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wciąż miłujcie swe żony, jak też Chrystus umiłował zbór i wydał zań samego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mężowie, kochajcie żony z takim oddaniem, z jakim Chrystus pokochał kościół. On oddał za niego życie,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Rodz. przetłum. za pomocą zaim dzierżawczego; &lt;x&gt;560 5:25&lt;/x&gt;L.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1:22&lt;/x&gt;; &lt;x&gt;560 4:15&lt;/x&gt;; &lt;x&gt;580 1:18&lt;/x&gt;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5:28&lt;/x&gt;; &lt;x&gt;580 3:19&lt;/x&gt;; &lt;x&gt;670 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2024-04-27T09:42:37Z</dcterms:modified>
</cp:coreProperties>
</file>