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 zaś i każda nieczystość lub chciwość ani nie niech będzie wymieniana wśród was tak jak przystoi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Nierząd* zaś i wszelka nieczystość lub chciwość niech nawet nie będą wymieniane wśród was – jak przystoi świętym**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 zaś i nieczystość każda lub zachłanność ani niech będzie wymieniana wśród was, tak jak przystoi świętym*,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 zaś i każda nieczystość lub chciwość ani nie niech będzie wymieniana wśród was tak, jak przystoi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nierząd, różnego rodzaju nieczystość lub chciwość niech nawet nie będą wspominane wśród was. To niegodne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nierząd i wszelka nieczystość albo chciwość niech nie będą nawet wśród was wspominane, jak przystoi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wszeteczeństwo i wszelka nieczystość albo łakomstwo niechaj nie będzie ani mianowane między wami, jako przystoi na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porubstwo i wszelka nieczystość abo łakomstwo niechaj nie będzie ani pomieniono między wami, jako świętym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nierządzie zaś i wszelkiej nieczystości albo chciwości niechaj nawet mowy nie będzie wśród was, jak przystoi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rozpusta i wszelka nieczystość lub chciwość niech nawet nie będą wymieniane wśród was, jak przystoi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nierządzie zaś, czy jakimkolwiek postępowaniu bezwstydnym lub chciwym, nawet nie wspominajcie, jak przystoi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przystoi świętym, niech nie będzie u was mowy o nierządzie i nieczystości albo o 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Rozpusta i jakakolwiek rozwiązłość czy pożądliwość niech wśród was nawet wymieniane nie będą, bo tak przystoi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jesteście uświęceni przez Boga nie powinno być wśród was nawet śladu rozwiązłości, wszelkiej nieczystości ani chciwości.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nierząd, wszelka nieczystość czy chciwość niechaj nie będą nawet wspominane wśród was, bo tak przystoi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розпуста і всіляка нечисть, та захланність навіть нехай не згадуються між вами, як це належить святим;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cudzołóstwo oraz wszelka nieczystość, czy zachłanność, niech ani nie będzie wśród was wymieniana, tak jak przystoi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powinno się wśród was nawet wspominać o rozwiązłości czy jakiejkolwiek nieczystości, czy chciwości - te zupełnie nie przystają świętemu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rozpusta i wszelka nieczystość lub chciwość niech nawet nie będą wśród was wspominane, jak się godzi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nikomu najmniejszych podstaw do tego, aby podejrzewał was o rozwiązłość seksualną, nieczystość lub zachłanność—takie rzeczy nie pasują do życia świętych.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6:18&lt;/x&gt;; &lt;x&gt;580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Pismo św. nazywa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2024-04-27T10:08:08Z</dcterms:modified>
</cp:coreProperties>
</file>