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01"/>
        <w:gridCol w:w="3557"/>
        <w:gridCol w:w="39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stawajcie się wspólnikami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więc ich wspólnikami.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więc stawajcie się współuczestniczącymi z nimi;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stawajcie się wspólnikami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zatem ich wspólnikami.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więc ich wspólnikami.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bądźcież tedy uczestnikami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bądźcież tedy uczestnikami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miejcie więc z nimi nic wspólnego!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tedy wspólnikami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miejcie z nimi nic wspólnego.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miejcie z nimi nic wspólnego.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Obyście nie zostali ich wspólnikami!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więc nie miejcie z nimi nic wspólnego.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stawajcie się ich wspólnikami.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Отож, не ставайте їхніми спільниками,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nie stawajcie się ich współuczestnikami.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dołączajcie więc do nich!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stawajcie się ich współuczestnikami;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Unikajcie więc towarzystwa takich ludzi!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2024-04-27T09:50:57Z</dcterms:modified>
</cp:coreProperties>
</file>