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 teraz zaś światło w Panu jak dzieci światła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byliście ciemnością,* teraz natomiast światłem w Panu;** postępujcie jak dzieci światła,***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bowiem niegdyś ciemnością, teraz zaś światłem w Panu*; jako dzieci światła postępujcie**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 teraz zaś światło w Panu jak dzieci światła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wprawdzie byliście ciemnością, teraz jednak — światłem w Panu. Poczynajcie więc sobie jako dzieci światła;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ciemnością, lecz teraz jesteście światłością w Panu. Postępujcie jak dzieci 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byli niekiedy ciemnością; aleście teraz światłością w Panu; chodźcież jako dziatki 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byli niekiedy ciemnością, lecz teraz światłością w Panu. Jako synowie światłości chodźcie,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byliście ciemnością, lecz teraz jesteście światłością w Panu: postępujcie jak dzieci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ciemnością, a teraz jesteście światłością w Panu. Postępujcie jako dzieci 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ciemnością, teraz jednak jesteście światłością w Panu. Postępujcie więc jak dzieci światłoś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byliście ciemnością, teraz zaś jesteście światłością w Panu. Postępujecie więc jak dzieci światłości!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ciemnością dawniej byliście, a teraz w Panu światłem. Postępujcie jak ludzie światła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żyliście w mrokach, a teraz dzięki Bogu żyjecie w blasku światła. Zachowujcie się więc jak ludzie, którzy znajdują się w blasku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niegdyś byliście ciemnością, lecz teraz jesteście światłością w Panu. Postępujecie więc jak dzieci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були колись темрявою, а тепер є світлом у Господі. Живіть як діти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byliście niegdyś ciemnością, ale teraz jesteście światłem w Panu; zatem postępujcie jak dzieci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byliście niegdyś w ciemności, ale teraz, zjednoczeni z Panem, jesteście światłością. Żyjcie jak dzieci 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byliście ciemnością, ale teraz jesteście światłem w związku z Panem. Dalej chodźcie jako dzieci światła,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i wy żyliście w ciemności, ale teraz, dzięki Panu, jesteście światłem! Niech więc będzie ono widoczne w waszym życiu!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5:14&lt;/x&gt;; &lt;x&gt;560 2:11&lt;/x&gt;; &lt;x&gt;570 2:15&lt;/x&gt;; &lt;x&gt;580 1:13&lt;/x&gt;; &lt;x&gt;590 5:5&lt;/x&gt;; &lt;x&gt;670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Panu" - sens: dzięki Panu.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religijnego i moralnego.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2024-04-27T12:01:09Z</dcterms:modified>
</cp:coreProperties>
</file>