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9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niegdyś ciemnością teraz zaś światło w Panu jak dzieci światła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bowiem byliście ciemnością,* teraz natomiast światłem w Panu;** postępujcie jak dzieci światła,***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byliście bowiem niegdyś ciemnością, teraz zaś światłem w Panu*; jako dzieci światła postępujcie**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niegdyś ciemnością teraz zaś światło w Panu jak dzieci światła postępujcie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26:18&lt;/x&gt;; &lt;x&gt;560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5:14&lt;/x&gt;; &lt;x&gt;560 2:11&lt;/x&gt;; &lt;x&gt;570 2:15&lt;/x&gt;; &lt;x&gt;580 1:13&lt;/x&gt;; &lt;x&gt;590 5:5&lt;/x&gt;; &lt;x&gt;670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Panu" - sens: dzięki Panu.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religijnego i moralnego.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2024-04-27T09:02:01Z</dcterms:modified>
</cp:coreProperties>
</file>