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3319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stopy w gotowości dobrej nowiny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nogi obute* w gotowość (głoszenia) ewangelii pokoju,**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podwiązawszy nogi w gotowości* dobrej nowiny pokoju,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stopy w gotowości dobrej nowiny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52:7&lt;/x&gt;; &lt;x&gt;410 2:1&lt;/x&gt;; &lt;x&gt;520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Gotowość (...) pokoju : w zastępstwie Chrystusa zapraszam ludzi do pojednania się z Bogiem (&lt;x&gt;540 5:20-21&lt;/x&gt;).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gotowości" - możliwe: "gotowością".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2024-04-29T10:47:32Z</dcterms:modified>
</cp:coreProperties>
</file>