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7"/>
        <w:gridCol w:w="5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mnie aby mi oby zostało dane słowo w otworzeniu ust moich w śmiałości by oznajmić tajemnicę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mnie,* aby mi dane było słowo,** gdy otworzę moje usta, by z odwagą*** oznajmiać tajemnicę ewangelii,****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 mnie, aby mi zostałoby dane słowo w otwarciu ust mych, w otwartości (by) dać poznać* tajemnicę dobrej nowiny**,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mnie aby mi oby zostało dane słowo w otworzeniu ust moich w śmiałości (by) oznajmić tajemnicę dobrej nowiny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4:3&lt;/x&gt;; &lt;x&gt;590 5:25&lt;/x&gt;; &lt;x&gt;600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słowo, λόγος, w tym przyp. jako synonim ῥῆμα.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4:29&lt;/x&gt;; &lt;x&gt;570 1:20&lt;/x&gt;; &lt;x&gt;540 3:12&lt;/x&gt;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1:9-10&lt;/x&gt;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infinitivus celu.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Niektóre rękopisy nie mają wyrażenia: "dobrej nowiny".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2024-04-29T12:27:46Z</dcterms:modified>
</cp:coreProperties>
</file>