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matkę* – to jest pierwsze przykazanie z obietnicą: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ojcu twemu i matce, to* jest przykazanie pierwsze w obietnicy,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 — tak brzmi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— jest to pierwsze przykazanie z obietnicą;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(toć jest pierwsze przykazanie z obietnicą).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 (które jest pierwsze przykazanie z obietnicą),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– jest to pierwsze przykazanie z obietnicą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swego i matkę, to jest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– to jest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- to jest pierwsze przykazanie z obietnicą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„Czcij swojego ojca i matkę” — to pierwsze przykazanie z dołączoną obietnicą: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czcił ojca swego i matkę - to jest pierwsze przykazanie, z którym łączy się obietnica: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ʼCzcij swojego ojca i swoją matkęʼ - to pierwsze przykazanie, które łączy się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свого батька та матір, - така перша заповідь з обітницею,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 (to jest pierwsze przykazanie z obietnicą),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"Czcij swego ojca i matkę" - oto pierwsze Przykazanie zawierające obietnicę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”Szanuj swego ojca i swą matkę”; jest to pierwszy nakaz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[2-3]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„Szanuj rodziców, żeby ci się dobrze powodziło i abyś długo żył na ziemi!”—to pierwsze z dziesięciu przykazań, które zawiera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15:4&lt;/x&gt;; &lt;x&gt;470 19:19&lt;/x&gt;; &lt;x&gt;480 7:10&lt;/x&gt;; &lt;x&gt;480 10:19&lt;/x&gt;; &lt;x&gt;490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oryginału dostosowana do formy określanego rzeczownika "przykazanie" w zakresie rodzaju gramatycznego.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2024-04-29T13:00:59Z</dcterms:modified>
</cp:coreProperties>
</file>