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robię i co się ze mną dzieje — o wszystkim opowie wam Tychikos, nasz ukochany brat i wierny pomocnik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zaś wiedzieli i wy, co się ze mną dzieje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robię, wszystko oznajmi wam Tychik, miły brat i wierny 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 i wy, co się ze mną dzieje i co czynię, wszystko wam oznajmi Tychykus, brat miły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i wy wiedzieli, co się ze mną dzieje, co czynię, wszytko wam oznajmi Tychikus, namilszy brat i wierny sługa w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zaś wiedzieli i wy o moich sprawach, co robię, wszystko wam oznajmi Tychik,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zaś, żebyście i wy wiedzieli, co się ze mną dzieje i co porabiam, powiadomi was Tychikus,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wiedzieli, co się ze mną dzieje i co czynię, wszystko oznajmi wam Tychik, najmilszy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 i wierny sługa w Panu, oznajmi wam wszystko, abyście i wy wiedzieli, co się ze mną dzieje i co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Tychik, umiłowany brat i wierny sługa w Panu, opowie wam o wszystkim, co robię, abyście i wy byli świadomi mojej sytuacji.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drogi brat i wierny sługa sprawy Pańskiej, Tychikus, zawiadomi was o wszystkim, żebyście wiedzieli, co się ze mną dzieje i co robię.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abyście wiedzieli, co dzieje się ze mną i co porabiam. Odpowie wam tu Tychik,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і ви довідалися про мене, що я роблю, то все вам розповість Тихик, улюблений брат, вірний служитель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byście i wy poznali jak działam oraz sprawy co do mnie. To wszystko wam oznajmi Tychikus,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i wy wiedzieli, jak się miewam i co robię, Tychik, drogi brat i wierny pracownik Pana, opowie wam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wiedzieli też o moich sprawach, o tym, co porabiam, oznajmi wam wszystko Tychik, brat umiłowany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[21-22]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i wiernego pomocnika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2024-04-29T10:28:45Z</dcterms:modified>
</cp:coreProperties>
</file>