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i wy te co do mnie co robię wszystkie wam oznajmi Tychikus umiłowany brat i wierny sługa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zaś, abyście i wy wiedzieli o tym, co mnie dotyczy, co robię – wszystko oznajmi wam Tychikos,* ** ukochany brat i wierny rzecznik w 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zaś poznalibyście i wy (te) co do mnie, co działam, wszystko da poznać wam Tychik, umiłowany brat* i wierny sługa w Panu,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i wy (te) co do mnie co robię wszystkie wam oznajmi Tychikus umiłowany brat i wierny sługa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l.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&lt;x&gt;580 4:7&lt;/x&gt;; &lt;x&gt;620 4:12&lt;/x&gt;;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2024-04-29T15:40:33Z</dcterms:modified>
</cp:coreProperties>
</file>