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49"/>
        <w:gridCol w:w="55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ukochani moi, tak jak zawsze byliście posłuszni, nie jak w ― obecności mojej jedynie, ale teraz wiele bardziej w ― nieobecności mojej, z bojaźnią i drżeniem ― swoje zbawienie wypracowujcie;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umiłowani moi tak jak zawsze byliście posłuszni nie jak podczas obecności mojej jedynie ale teraz wiele bardziej podczas nieobecności mojej ze strachem i drżeniem swoje zbawienie sprawujcie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moi ukochani, tak jak zawsze byliście posłuszni – nie tylko w mojej obecności, lecz jeszcze bardziej teraz, pod moją nieobecność – z bojaźnią i drżeniem pełnijcie* ** swoje zbawienie,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że, umiłowani moi, tak jak każdej chwili byliście posłuszni, nie jak* podczas obecności mej jedynie, ale teraz wiele bardziej podczas nieobecności mej, z bojaźnią i drżeniem swoje zbawienie sprawiajcie;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umiłowani moi tak, jak zawsze byliście posłuszni nie jak podczas obecności mojej jedynie ale teraz wiele bardziej podczas nieobecności mojej ze strachem i drżeniem swoje zbawienie sprawujcie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moi ukochani, jako zawsze posłuszni — nie tylko, gdy jestem z wami, lecz tym bardziej, gdy mnie nie ma — czyńcie użytek ze swego zbawienia, w poczuciu czci i odpowiedzialności wobec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moi umiłowani, tak jak zawsze byliście posłuszni, nie tylko w mojej obecności, ale jeszcze bardziej teraz, pod moją nieobecność, z bojaźnią i drżeniem wykonujcie swoje zbawienie.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Przetoż, moi mili! jakoście zawsze posłuszni byli, nie tylko w przytomności mojej, ale teraz daleko więcej w niebytności mojej, z bojaźnią i ze drżeniem zbawienie swoje sprawujcie.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Przetoż, namilszy moi, (jakoście zawsze posłuszni byli), nie tylko jako przy mojej bytności, ale teraz daleko więcej w niebytności mojej, z bojaźnią i ze drżeniem zbawienie wasze sprawujcie.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zatem, umiłowani moi, skoro zawsze byliście posłuszni, zabiegajcie o własne zbawienie z bojaźnią i drżeniem nie tylko w mojej obecności, lecz jeszcze bardziej teraz, gdy mnie nie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Przeto, umiłowani moi, jak zawsze, nie tylko w mojej obecności, ale jeszcze bardziej teraz pod moją nieobecność byliście posłuszni; z bojaźnią i ze drżeniem zbawienie swoje sprawujcie.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moi umiłowani, tak jak zawsze byliście posłuszni – nie tylko podczas mojej obecności, ale jeszcze o wiele bardziej teraz, podczas mojej nieobecności – tak z bojaźnią i drżeniem zabiegajcie o swoje zbawienie.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 moi, skoro zawsze byliście posłuszni, to nie tylko wtedy, gdy jestem z wami, lecz tym bardziej teraz, gdy jestem nieobecny, z lękiem i drżeniem starajcie się o własne zbawienie.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zatem, moi umiłowani, jak zawsze byliście posłuszni, nie tylko podczas mojego pobytu, lecz jeszcze bardziej teraz, gdy jestem nieobecny, tak nadal z bojaźnią i drżeniem pracujcie nad waszym zbawieniem.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Kochani moi, ponieważ zawsze byliście posłuszni, nie tylko wtedy, kiedy byłem wśród was, ale jeszcze bardziej teraz, kiedy jestem z dala, z bojaźnią i drżeniem staracie się o swoje zbawienie.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 moi, ponieważ zawsze byliście posłuszni, nie tylko wtedy, kiedy byłem z wami, ale jeszcze bardziej teraz pod moją nieobecność, zabiegajcie usilnie z lękiem i drżeniem o własne zbawienie.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Тому, мої улюблені, як ото ви завжди слухали, - не тільки коли я був присутній, але значно більше тепер, коли я відсутній, - зі страхом і тремтінням працюйте для свого спасіння!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moi umiłowani, jak zawsze byliście posłuszni nie tylko podczas mojej obecności, ale daleko bardziej teraz, w czasie mojej nieobecności tak z bojaźnią i drżeniem dokonujcie wzajemnego wyzwolenia.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zatem, drodzy moi przyjaciele, tak jak zawsze byliście posłuszni, kiedy przebywałem u was, tak jeszcze ważniejsze jest, abyście byli posłuszni teraz, gdy jestem daleko od was: wytrwale realizujcie swoje wyzwolenie z bojaźnią i drżeniem,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zatem, umiłowani moi, tak jak zawsze byliście posłuszni – nie tylko podczas mojej obecności, ale teraz ze znacznie większą gotowością podczas mej nieobecności – wypracowujecie swoje wybawienie z bojaźnią i drżeniem;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Kochani, gdy byłem z wami, zawsze okazywaliście posłuszeństwo Bogu. Ale teraz, gdy jestem daleko, pielęgnujcie swoje zbawienie z podwójnym zapałem, okazując Bogu należny szacunek.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pełnijcie, κατεργάζεσθε, l. wykonujcie, sprawujcie, róbcie użytek ze swego zbawienia, zob. &lt;x&gt;540 12:12&lt;/x&gt;; &lt;x&gt;570 2:12&lt;/x&gt;L.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2:11&lt;/x&gt;; &lt;x&gt;540 12:12&lt;/x&gt;; &lt;x&gt;560 6:13&lt;/x&gt;; &lt;x&gt;670 1:17&lt;/x&gt;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Niektóre rękopisy nie mają partykuły "jak".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2024-04-28T01:18:38Z</dcterms:modified>
</cp:coreProperties>
</file>