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45"/>
        <w:gridCol w:w="4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bowiem jest ― działający w was i ― chcenie i ― wykonanie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[we wszelkiej]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dobrej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jest Tym działającym w was i chcieć i wykonać dla upodobania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Bóg jest Tym, który sprawia w was chcenie i wykonanie ze względu na dobrą wolę.*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bowiem jest (Ten) działający w was i (to) chcieć, i (to) działać dla upodobania.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jest (Tym) działającym w was i chcieć i wykonać dla upodobania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ze względu na dobrą wolę (l. upodobanie), ὑπὲρ τῆς εὐδοκίας, tj. (a) naszą dobrą wolę; (b) Jego dobrą wolę, por. SG: według Jego upodobania, ּ</w:t>
      </w:r>
      <w:r>
        <w:rPr>
          <w:rtl/>
        </w:rPr>
        <w:t>כְחֶפְצֹו</w:t>
      </w:r>
      <w:r>
        <w:rPr>
          <w:rtl w:val="0"/>
        </w:rPr>
        <w:t xml:space="preserve"> (kecheftso).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15:5&lt;/x&gt;; &lt;x&gt;520 9:16&lt;/x&gt;; &lt;x&gt;530 12:6&lt;/x&gt;; &lt;x&gt;530 15:10&lt;/x&gt;; &lt;x&gt;540 3:5&lt;/x&gt;; &lt;x&gt;590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2024-04-27T23:59:23Z</dcterms:modified>
</cp:coreProperties>
</file>